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84"/>
        <w:gridCol w:w="3969"/>
        <w:gridCol w:w="1984"/>
      </w:tblGrid>
      <w:tr w:rsidR="006D39BE" w:rsidTr="008F6556">
        <w:tc>
          <w:tcPr>
            <w:tcW w:w="10314" w:type="dxa"/>
            <w:gridSpan w:val="6"/>
          </w:tcPr>
          <w:p w:rsidR="006D39BE" w:rsidRDefault="006D39BE" w:rsidP="00332148">
            <w:pPr>
              <w:pStyle w:val="af"/>
              <w:ind w:firstLine="0"/>
            </w:pPr>
            <w:r w:rsidRPr="00067239">
              <w:t>Я, _______________________________________________________________________</w:t>
            </w:r>
            <w:r w:rsidR="00687001" w:rsidRPr="00067239">
              <w:t>_______</w:t>
            </w:r>
            <w:r w:rsidRPr="00067239">
              <w:t>___,</w:t>
            </w:r>
          </w:p>
        </w:tc>
      </w:tr>
      <w:tr w:rsidR="006D39BE" w:rsidTr="008F6556">
        <w:tc>
          <w:tcPr>
            <w:tcW w:w="10314" w:type="dxa"/>
            <w:gridSpan w:val="6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(ФИО)</w:t>
            </w:r>
          </w:p>
        </w:tc>
      </w:tr>
      <w:tr w:rsidR="006D39BE" w:rsidTr="008F6556">
        <w:tc>
          <w:tcPr>
            <w:tcW w:w="1809" w:type="dxa"/>
          </w:tcPr>
          <w:p w:rsidR="006D39BE" w:rsidRDefault="006D39BE" w:rsidP="00332148">
            <w:pPr>
              <w:pStyle w:val="af"/>
              <w:ind w:firstLine="0"/>
            </w:pPr>
            <w:r>
              <w:t xml:space="preserve">дата рождения </w:t>
            </w:r>
          </w:p>
        </w:tc>
        <w:tc>
          <w:tcPr>
            <w:tcW w:w="2268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 w:rsidRPr="00067239">
              <w:t>_________________</w:t>
            </w:r>
          </w:p>
        </w:tc>
        <w:tc>
          <w:tcPr>
            <w:tcW w:w="4253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>
              <w:t>документ, удостоверяющий личность,</w:t>
            </w:r>
          </w:p>
        </w:tc>
        <w:tc>
          <w:tcPr>
            <w:tcW w:w="1984" w:type="dxa"/>
          </w:tcPr>
          <w:p w:rsidR="006D39BE" w:rsidRDefault="006D39BE" w:rsidP="00332148">
            <w:pPr>
              <w:pStyle w:val="af"/>
              <w:ind w:firstLine="0"/>
            </w:pPr>
          </w:p>
        </w:tc>
      </w:tr>
      <w:tr w:rsidR="006D39BE" w:rsidTr="008F6556">
        <w:tc>
          <w:tcPr>
            <w:tcW w:w="1809" w:type="dxa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2268" w:type="dxa"/>
            <w:gridSpan w:val="2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(число, месяц, год)</w:t>
            </w:r>
          </w:p>
        </w:tc>
        <w:tc>
          <w:tcPr>
            <w:tcW w:w="4253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1984" w:type="dxa"/>
          </w:tcPr>
          <w:p w:rsidR="006D39BE" w:rsidRDefault="006D39BE" w:rsidP="00332148">
            <w:pPr>
              <w:pStyle w:val="af"/>
              <w:ind w:firstLine="0"/>
            </w:pPr>
          </w:p>
        </w:tc>
      </w:tr>
      <w:tr w:rsidR="006D39BE" w:rsidTr="008F6556">
        <w:tc>
          <w:tcPr>
            <w:tcW w:w="10314" w:type="dxa"/>
            <w:gridSpan w:val="6"/>
          </w:tcPr>
          <w:p w:rsidR="006D39BE" w:rsidRDefault="006D39BE" w:rsidP="00332148">
            <w:pPr>
              <w:pStyle w:val="af"/>
              <w:ind w:firstLine="0"/>
            </w:pPr>
            <w:r w:rsidRPr="00067239">
              <w:t>_______________________________________________________________________</w:t>
            </w:r>
            <w:r w:rsidR="00687001" w:rsidRPr="00067239">
              <w:t>_______</w:t>
            </w:r>
            <w:r w:rsidRPr="00067239">
              <w:t>______</w:t>
            </w:r>
          </w:p>
        </w:tc>
      </w:tr>
      <w:tr w:rsidR="006D39BE" w:rsidTr="008F6556">
        <w:tc>
          <w:tcPr>
            <w:tcW w:w="10314" w:type="dxa"/>
            <w:gridSpan w:val="6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(наименование, номер и серия документа, кем и когда выдан)</w:t>
            </w:r>
          </w:p>
        </w:tc>
      </w:tr>
      <w:tr w:rsidR="006D39BE" w:rsidTr="008F6556">
        <w:tc>
          <w:tcPr>
            <w:tcW w:w="4361" w:type="dxa"/>
            <w:gridSpan w:val="4"/>
          </w:tcPr>
          <w:p w:rsidR="006D39BE" w:rsidRDefault="006D39BE" w:rsidP="00332148">
            <w:pPr>
              <w:pStyle w:val="af"/>
              <w:ind w:firstLine="0"/>
            </w:pPr>
            <w:r>
              <w:t>адрес регистрации по месту жительства</w:t>
            </w:r>
          </w:p>
        </w:tc>
        <w:tc>
          <w:tcPr>
            <w:tcW w:w="5953" w:type="dxa"/>
            <w:gridSpan w:val="2"/>
          </w:tcPr>
          <w:p w:rsidR="006D39BE" w:rsidRPr="00067239" w:rsidRDefault="006D39BE" w:rsidP="00332148">
            <w:pPr>
              <w:pStyle w:val="af"/>
              <w:ind w:firstLine="0"/>
            </w:pPr>
            <w:r w:rsidRPr="00067239">
              <w:t>_____________________________</w:t>
            </w:r>
            <w:r w:rsidR="00687001" w:rsidRPr="00067239">
              <w:t>______</w:t>
            </w:r>
            <w:r w:rsidRPr="00067239">
              <w:t>____________</w:t>
            </w:r>
          </w:p>
        </w:tc>
      </w:tr>
      <w:tr w:rsidR="006D39BE" w:rsidTr="008F6556">
        <w:tc>
          <w:tcPr>
            <w:tcW w:w="4361" w:type="dxa"/>
            <w:gridSpan w:val="4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5953" w:type="dxa"/>
            <w:gridSpan w:val="2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A3535F">
              <w:rPr>
                <w:i/>
                <w:sz w:val="16"/>
                <w:szCs w:val="16"/>
              </w:rPr>
              <w:t>почтовый адрес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D39BE" w:rsidTr="008F6556">
        <w:tc>
          <w:tcPr>
            <w:tcW w:w="3652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>
              <w:t>адрес фактического проживания</w:t>
            </w:r>
          </w:p>
        </w:tc>
        <w:tc>
          <w:tcPr>
            <w:tcW w:w="6662" w:type="dxa"/>
            <w:gridSpan w:val="4"/>
          </w:tcPr>
          <w:p w:rsidR="006D39BE" w:rsidRPr="00067239" w:rsidRDefault="006D39BE" w:rsidP="00332148">
            <w:pPr>
              <w:pStyle w:val="af"/>
              <w:ind w:firstLine="0"/>
            </w:pPr>
            <w:r w:rsidRPr="00067239">
              <w:t>_____________________________________________</w:t>
            </w:r>
            <w:r w:rsidR="00687001" w:rsidRPr="00067239">
              <w:t>______</w:t>
            </w:r>
            <w:r w:rsidRPr="00067239">
              <w:t>__</w:t>
            </w:r>
          </w:p>
        </w:tc>
      </w:tr>
      <w:tr w:rsidR="006D39BE" w:rsidTr="008F6556">
        <w:tc>
          <w:tcPr>
            <w:tcW w:w="3652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6662" w:type="dxa"/>
            <w:gridSpan w:val="4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(почтовый адрес фактического проживания, контактный телефон)</w:t>
            </w:r>
          </w:p>
        </w:tc>
      </w:tr>
    </w:tbl>
    <w:p w:rsidR="008F6556" w:rsidRDefault="006D39BE" w:rsidP="008F6556">
      <w:pPr>
        <w:pStyle w:val="af"/>
        <w:ind w:firstLine="0"/>
      </w:pPr>
      <w:proofErr w:type="gramStart"/>
      <w:r w:rsidRPr="004671C7">
        <w:t>в</w:t>
      </w:r>
      <w:proofErr w:type="gramEnd"/>
      <w:r w:rsidRPr="004671C7">
        <w:t xml:space="preserve"> соответствии с Федеральным законом от 27</w:t>
      </w:r>
      <w:r>
        <w:t xml:space="preserve"> июля </w:t>
      </w:r>
      <w:r w:rsidRPr="004671C7">
        <w:t xml:space="preserve">2006 </w:t>
      </w:r>
      <w:r>
        <w:t xml:space="preserve">года № </w:t>
      </w:r>
      <w:r w:rsidRPr="004671C7">
        <w:t>152</w:t>
      </w:r>
      <w:r>
        <w:t xml:space="preserve"> «</w:t>
      </w:r>
      <w:r w:rsidRPr="004671C7">
        <w:t>О перс</w:t>
      </w:r>
      <w:r>
        <w:t xml:space="preserve">ональных данных» даю согласие </w:t>
      </w:r>
      <w:r w:rsidR="008F6556">
        <w:t>_______________________________________________________________</w:t>
      </w:r>
      <w:r>
        <w:t xml:space="preserve">, </w:t>
      </w:r>
    </w:p>
    <w:p w:rsidR="008F6556" w:rsidRPr="008F6556" w:rsidRDefault="008F6556" w:rsidP="008F6556">
      <w:pPr>
        <w:pStyle w:val="af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учреждения)</w:t>
      </w:r>
    </w:p>
    <w:p w:rsidR="008F6556" w:rsidRDefault="006D39BE" w:rsidP="008F6556">
      <w:pPr>
        <w:pStyle w:val="af"/>
        <w:ind w:firstLine="0"/>
      </w:pPr>
      <w:proofErr w:type="gramStart"/>
      <w:r>
        <w:t>расположенному</w:t>
      </w:r>
      <w:proofErr w:type="gramEnd"/>
      <w:r>
        <w:t xml:space="preserve"> по адресу: </w:t>
      </w:r>
      <w:r w:rsidR="008F6556">
        <w:rPr>
          <w:rFonts w:eastAsia="Calibri" w:cs="Times New Roman"/>
          <w:szCs w:val="24"/>
          <w:u w:val="single"/>
        </w:rPr>
        <w:t>___________________________________________________________</w:t>
      </w:r>
      <w:r w:rsidR="00067239">
        <w:t xml:space="preserve">, </w:t>
      </w:r>
    </w:p>
    <w:p w:rsidR="008F6556" w:rsidRPr="008F6556" w:rsidRDefault="008F6556" w:rsidP="008F6556">
      <w:pPr>
        <w:pStyle w:val="af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адрес</w:t>
      </w:r>
      <w:proofErr w:type="gramEnd"/>
      <w:r>
        <w:rPr>
          <w:sz w:val="16"/>
          <w:szCs w:val="16"/>
        </w:rPr>
        <w:t xml:space="preserve"> учреждения)</w:t>
      </w:r>
    </w:p>
    <w:p w:rsidR="00B56298" w:rsidRPr="00E35A1B" w:rsidRDefault="00067239" w:rsidP="006D39BE">
      <w:pPr>
        <w:pStyle w:val="af"/>
        <w:spacing w:after="120"/>
        <w:ind w:firstLine="0"/>
      </w:pPr>
      <w:proofErr w:type="gramStart"/>
      <w:r>
        <w:t>на</w:t>
      </w:r>
      <w:proofErr w:type="gramEnd"/>
      <w:r>
        <w:t xml:space="preserve"> обработку моих персональных данных, а именно:</w:t>
      </w:r>
    </w:p>
    <w:p w:rsidR="006D39BE" w:rsidRPr="008F6556" w:rsidRDefault="00B56298" w:rsidP="008F6556">
      <w:pPr>
        <w:pStyle w:val="a2"/>
        <w:ind w:left="1134"/>
      </w:pPr>
      <w:r w:rsidRPr="008F6556">
        <w:t>фамилия,</w:t>
      </w:r>
      <w:r w:rsidR="006D39BE" w:rsidRPr="008F6556">
        <w:t xml:space="preserve"> имя</w:t>
      </w:r>
      <w:r w:rsidRPr="008F6556">
        <w:t>,</w:t>
      </w:r>
      <w:r w:rsidR="006D39BE" w:rsidRPr="008F6556">
        <w:t xml:space="preserve"> отчество</w:t>
      </w:r>
      <w:r w:rsidRPr="008F6556">
        <w:t xml:space="preserve"> (при наличии)</w:t>
      </w:r>
      <w:r w:rsidR="006D39BE" w:rsidRPr="008F6556">
        <w:t>;</w:t>
      </w:r>
    </w:p>
    <w:p w:rsidR="006D39BE" w:rsidRPr="008F6556" w:rsidRDefault="00B56298" w:rsidP="008F6556">
      <w:pPr>
        <w:pStyle w:val="a2"/>
        <w:ind w:left="1134"/>
      </w:pPr>
      <w:r w:rsidRPr="008F6556">
        <w:t>реквизиты основного документа</w:t>
      </w:r>
      <w:r w:rsidR="006D39BE" w:rsidRPr="008F6556">
        <w:t>, удостоверяюще</w:t>
      </w:r>
      <w:r w:rsidR="000D6C91" w:rsidRPr="008F6556">
        <w:t>го</w:t>
      </w:r>
      <w:r w:rsidR="006D39BE" w:rsidRPr="008F6556">
        <w:t xml:space="preserve"> личность;</w:t>
      </w:r>
    </w:p>
    <w:p w:rsidR="006D39BE" w:rsidRPr="008F6556" w:rsidRDefault="00687001" w:rsidP="008F6556">
      <w:pPr>
        <w:pStyle w:val="a2"/>
        <w:ind w:left="1134"/>
      </w:pPr>
      <w:proofErr w:type="gramStart"/>
      <w:r w:rsidRPr="008F6556">
        <w:t>информация</w:t>
      </w:r>
      <w:proofErr w:type="gramEnd"/>
      <w:r w:rsidRPr="008F6556">
        <w:t xml:space="preserve"> о месте жительства</w:t>
      </w:r>
      <w:r w:rsidR="00C62B85" w:rsidRPr="008F6556">
        <w:t>;</w:t>
      </w:r>
    </w:p>
    <w:p w:rsidR="00C62B85" w:rsidRPr="008F6556" w:rsidRDefault="00C62B85" w:rsidP="008F6556">
      <w:pPr>
        <w:pStyle w:val="a2"/>
        <w:ind w:left="1134"/>
      </w:pPr>
      <w:r w:rsidRPr="008F6556">
        <w:t>…</w:t>
      </w:r>
    </w:p>
    <w:p w:rsidR="00C62B85" w:rsidRPr="008F6556" w:rsidRDefault="00C62B85" w:rsidP="006D39BE">
      <w:pPr>
        <w:pStyle w:val="a2"/>
        <w:spacing w:after="120"/>
        <w:ind w:left="1134"/>
      </w:pPr>
      <w:r w:rsidRPr="008F6556">
        <w:t>.</w:t>
      </w:r>
    </w:p>
    <w:p w:rsidR="006D39BE" w:rsidRDefault="006D39BE" w:rsidP="00C62B85">
      <w:pPr>
        <w:pStyle w:val="a2"/>
        <w:numPr>
          <w:ilvl w:val="0"/>
          <w:numId w:val="0"/>
        </w:numPr>
        <w:spacing w:after="120"/>
        <w:ind w:firstLine="708"/>
      </w:pPr>
      <w:r>
        <w:t>Целями обработки персональных данных являются:</w:t>
      </w:r>
    </w:p>
    <w:p w:rsidR="006D39BE" w:rsidRDefault="007F0DAA" w:rsidP="008F6556">
      <w:pPr>
        <w:pStyle w:val="a2"/>
        <w:ind w:left="1134"/>
      </w:pPr>
      <w:r w:rsidRPr="008F6556">
        <w:t xml:space="preserve">Выполнение требований Постановления Правительства РФ от 23 января 2006 г. </w:t>
      </w:r>
      <w:r w:rsidRPr="008F6556">
        <w:rPr>
          <w:lang w:val="en-US"/>
        </w:rPr>
        <w:t>N</w:t>
      </w:r>
      <w:r w:rsidRPr="008F6556">
        <w:t xml:space="preserve"> 32 «Об утверждении Правил оказания услуг связи по передаче данных»</w:t>
      </w:r>
      <w:r w:rsidR="008F6556">
        <w:t>;</w:t>
      </w:r>
    </w:p>
    <w:p w:rsidR="008F6556" w:rsidRDefault="008F6556" w:rsidP="008F6556">
      <w:pPr>
        <w:pStyle w:val="a2"/>
        <w:ind w:left="1134"/>
      </w:pPr>
      <w:r>
        <w:t>…</w:t>
      </w:r>
    </w:p>
    <w:p w:rsidR="008F6556" w:rsidRPr="008F6556" w:rsidRDefault="008F6556" w:rsidP="008F6556">
      <w:pPr>
        <w:pStyle w:val="a2"/>
        <w:spacing w:after="120"/>
        <w:ind w:left="1134"/>
      </w:pPr>
      <w:r>
        <w:t>.</w:t>
      </w:r>
    </w:p>
    <w:p w:rsidR="006D39BE" w:rsidRDefault="006D39BE" w:rsidP="00C62B85">
      <w:pPr>
        <w:pStyle w:val="a2"/>
        <w:numPr>
          <w:ilvl w:val="0"/>
          <w:numId w:val="0"/>
        </w:numPr>
        <w:spacing w:after="120"/>
        <w:ind w:firstLine="708"/>
      </w:pPr>
      <w:r w:rsidRPr="006D3982">
        <w:t>Настоящее согласие предоставляется на совершение следующих действий (операций) с моими персональными данными: сб</w:t>
      </w:r>
      <w:r>
        <w:t>ор</w:t>
      </w:r>
      <w:r w:rsidRPr="006D3982">
        <w:t xml:space="preserve">, систематизацию, накопление, хранение, уточнение (обновление, изменение), использование, </w:t>
      </w:r>
      <w:r>
        <w:t>передачу</w:t>
      </w:r>
      <w:r w:rsidRPr="006D3982">
        <w:t xml:space="preserve"> (в том числе </w:t>
      </w:r>
      <w:r>
        <w:t>предоставление</w:t>
      </w:r>
      <w:r w:rsidRPr="006D3982">
        <w:t xml:space="preserve"> определенному кругу третьих лиц для достижения вышеуказанных целей</w:t>
      </w:r>
      <w:r>
        <w:t>, в том числе трансграничную передачу</w:t>
      </w:r>
      <w:r w:rsidRPr="006D3982">
        <w:t>), блокирование,</w:t>
      </w:r>
      <w:r>
        <w:t xml:space="preserve"> удаление,</w:t>
      </w:r>
      <w:r w:rsidRPr="006D3982">
        <w:t xml:space="preserve">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6D39BE" w:rsidRPr="00D21553" w:rsidRDefault="006D39BE" w:rsidP="006D39BE">
      <w:pPr>
        <w:pStyle w:val="a2"/>
        <w:numPr>
          <w:ilvl w:val="0"/>
          <w:numId w:val="0"/>
        </w:numPr>
        <w:spacing w:after="120"/>
      </w:pPr>
      <w:r w:rsidRPr="004671C7">
        <w:t>Согласен на</w:t>
      </w:r>
      <w:r>
        <w:t xml:space="preserve"> </w:t>
      </w:r>
      <w:r w:rsidR="007F0DAA">
        <w:t>передачу</w:t>
      </w:r>
      <w:r w:rsidRPr="004671C7">
        <w:t xml:space="preserve"> моих персональных данных</w:t>
      </w:r>
      <w:r>
        <w:t xml:space="preserve"> следующим организациям</w:t>
      </w:r>
      <w:r w:rsidRPr="004671C7">
        <w:t>:</w:t>
      </w:r>
    </w:p>
    <w:p w:rsidR="006D39BE" w:rsidRPr="008F6556" w:rsidRDefault="00C62B85" w:rsidP="008F6556">
      <w:pPr>
        <w:pStyle w:val="a2"/>
        <w:spacing w:after="120"/>
        <w:ind w:left="1134"/>
      </w:pPr>
      <w:r w:rsidRPr="008F6556">
        <w:t>…..</w:t>
      </w:r>
      <w:r w:rsidR="006D39BE" w:rsidRPr="008F6556">
        <w:t>.</w:t>
      </w:r>
    </w:p>
    <w:p w:rsidR="00225BBD" w:rsidRDefault="006D39BE" w:rsidP="00C62B85">
      <w:pPr>
        <w:pStyle w:val="a2"/>
        <w:numPr>
          <w:ilvl w:val="0"/>
          <w:numId w:val="0"/>
        </w:numPr>
        <w:ind w:firstLine="708"/>
      </w:pPr>
      <w:r w:rsidRPr="004671C7">
        <w:t>Я подтверждаю, что ознакомлен с</w:t>
      </w:r>
      <w:r>
        <w:t xml:space="preserve"> требованиями законодательства Российской Федерации</w:t>
      </w:r>
      <w:r w:rsidRPr="004671C7">
        <w:t>, устанавливающими порядок обработки</w:t>
      </w:r>
      <w:r>
        <w:t xml:space="preserve"> </w:t>
      </w:r>
      <w:r w:rsidRPr="004671C7">
        <w:t>персональных данных,</w:t>
      </w:r>
      <w:r>
        <w:t xml:space="preserve"> с политикой </w:t>
      </w:r>
      <w:r w:rsidR="00225BBD">
        <w:t xml:space="preserve">_______________________________________________________________________________ </w:t>
      </w:r>
    </w:p>
    <w:p w:rsidR="00225BBD" w:rsidRPr="00225BBD" w:rsidRDefault="00225BBD" w:rsidP="00225BBD">
      <w:pPr>
        <w:pStyle w:val="a2"/>
        <w:numPr>
          <w:ilvl w:val="0"/>
          <w:numId w:val="0"/>
        </w:numPr>
        <w:ind w:left="6095" w:hanging="425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учреждения)</w:t>
      </w:r>
    </w:p>
    <w:p w:rsidR="006D39BE" w:rsidRDefault="006D39BE" w:rsidP="00225BBD">
      <w:pPr>
        <w:pStyle w:val="a2"/>
        <w:numPr>
          <w:ilvl w:val="0"/>
          <w:numId w:val="0"/>
        </w:numPr>
      </w:pPr>
      <w:proofErr w:type="gramStart"/>
      <w:r>
        <w:t>в</w:t>
      </w:r>
      <w:proofErr w:type="gramEnd"/>
      <w:r>
        <w:t xml:space="preserve"> отношении обработки персональных данных,</w:t>
      </w:r>
      <w:r w:rsidRPr="004671C7">
        <w:t xml:space="preserve"> а также с моими правами и обязанностями в этой области</w:t>
      </w:r>
      <w:r>
        <w:t>.</w:t>
      </w:r>
    </w:p>
    <w:p w:rsidR="006D39BE" w:rsidRPr="00FA2016" w:rsidRDefault="006D39BE" w:rsidP="00C62B85">
      <w:pPr>
        <w:pStyle w:val="a2"/>
        <w:numPr>
          <w:ilvl w:val="0"/>
          <w:numId w:val="0"/>
        </w:numPr>
        <w:spacing w:after="120"/>
        <w:ind w:firstLine="708"/>
      </w:pPr>
      <w:r w:rsidRPr="004671C7">
        <w:t>Согласие вступает в силу со дня его подписания на период не менее, чем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p w:rsidR="006D39BE" w:rsidRPr="004671C7" w:rsidRDefault="006D39BE" w:rsidP="006D39BE">
      <w:pPr>
        <w:pStyle w:val="a2"/>
        <w:numPr>
          <w:ilvl w:val="0"/>
          <w:numId w:val="0"/>
        </w:num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6D39BE" w:rsidTr="00332148">
        <w:tc>
          <w:tcPr>
            <w:tcW w:w="3794" w:type="dxa"/>
          </w:tcPr>
          <w:p w:rsidR="006D39BE" w:rsidRDefault="006D39BE" w:rsidP="003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693" w:type="dxa"/>
          </w:tcPr>
          <w:p w:rsidR="006D39BE" w:rsidRDefault="006D39BE" w:rsidP="003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084" w:type="dxa"/>
          </w:tcPr>
          <w:p w:rsidR="006D39BE" w:rsidRDefault="006D39BE" w:rsidP="0033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</w:tr>
      <w:tr w:rsidR="006D39BE" w:rsidTr="00332148">
        <w:tc>
          <w:tcPr>
            <w:tcW w:w="3794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2693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84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CF0544" w:rsidRPr="006D39BE" w:rsidRDefault="00CF0544" w:rsidP="00225BBD">
      <w:bookmarkStart w:id="0" w:name="_GoBack"/>
      <w:bookmarkEnd w:id="0"/>
    </w:p>
    <w:sectPr w:rsidR="00CF0544" w:rsidRPr="006D39BE" w:rsidSect="00C62B85">
      <w:footerReference w:type="default" r:id="rId7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02" w:rsidRDefault="005F0602" w:rsidP="0063448B">
      <w:pPr>
        <w:spacing w:after="0" w:line="240" w:lineRule="auto"/>
      </w:pPr>
      <w:r>
        <w:separator/>
      </w:r>
    </w:p>
  </w:endnote>
  <w:endnote w:type="continuationSeparator" w:id="0">
    <w:p w:rsidR="005F0602" w:rsidRDefault="005F0602" w:rsidP="006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8B" w:rsidRPr="0063448B" w:rsidRDefault="0063448B" w:rsidP="0063448B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02" w:rsidRDefault="005F0602" w:rsidP="0063448B">
      <w:pPr>
        <w:spacing w:after="0" w:line="240" w:lineRule="auto"/>
      </w:pPr>
      <w:r>
        <w:separator/>
      </w:r>
    </w:p>
  </w:footnote>
  <w:footnote w:type="continuationSeparator" w:id="0">
    <w:p w:rsidR="005F0602" w:rsidRDefault="005F0602" w:rsidP="0063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99C"/>
    <w:multiLevelType w:val="multilevel"/>
    <w:tmpl w:val="A7FE651A"/>
    <w:numStyleLink w:val="a"/>
  </w:abstractNum>
  <w:abstractNum w:abstractNumId="1">
    <w:nsid w:val="1AD515E9"/>
    <w:multiLevelType w:val="multilevel"/>
    <w:tmpl w:val="81CCE606"/>
    <w:styleLink w:val="a0"/>
    <w:lvl w:ilvl="0">
      <w:start w:val="1"/>
      <w:numFmt w:val="russianUpper"/>
      <w:pStyle w:val="a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2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BA273B"/>
    <w:multiLevelType w:val="hybridMultilevel"/>
    <w:tmpl w:val="72F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BEF"/>
    <w:multiLevelType w:val="hybridMultilevel"/>
    <w:tmpl w:val="04E28D9E"/>
    <w:lvl w:ilvl="0" w:tplc="5CDA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AB4741"/>
    <w:multiLevelType w:val="hybridMultilevel"/>
    <w:tmpl w:val="749AB952"/>
    <w:lvl w:ilvl="0" w:tplc="6812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BDF"/>
    <w:multiLevelType w:val="multilevel"/>
    <w:tmpl w:val="A7FE651A"/>
    <w:styleLink w:val="a"/>
    <w:lvl w:ilvl="0">
      <w:start w:val="1"/>
      <w:numFmt w:val="bullet"/>
      <w:pStyle w:val="a2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01308"/>
    <w:multiLevelType w:val="multilevel"/>
    <w:tmpl w:val="81CCE606"/>
    <w:numStyleLink w:val="a0"/>
  </w:abstractNum>
  <w:abstractNum w:abstractNumId="7">
    <w:nsid w:val="752F6755"/>
    <w:multiLevelType w:val="hybridMultilevel"/>
    <w:tmpl w:val="BF1C3102"/>
    <w:lvl w:ilvl="0" w:tplc="832C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A6"/>
    <w:rsid w:val="0003017F"/>
    <w:rsid w:val="00033C66"/>
    <w:rsid w:val="00051361"/>
    <w:rsid w:val="00067239"/>
    <w:rsid w:val="000D6C91"/>
    <w:rsid w:val="00124AA9"/>
    <w:rsid w:val="00132981"/>
    <w:rsid w:val="0013537E"/>
    <w:rsid w:val="00154088"/>
    <w:rsid w:val="0018366F"/>
    <w:rsid w:val="00184BD3"/>
    <w:rsid w:val="001B1765"/>
    <w:rsid w:val="001D126F"/>
    <w:rsid w:val="00225BBD"/>
    <w:rsid w:val="00245FB1"/>
    <w:rsid w:val="00270751"/>
    <w:rsid w:val="002808C9"/>
    <w:rsid w:val="002E0605"/>
    <w:rsid w:val="002E4850"/>
    <w:rsid w:val="0030158D"/>
    <w:rsid w:val="003C04A6"/>
    <w:rsid w:val="003D26CC"/>
    <w:rsid w:val="00452484"/>
    <w:rsid w:val="00485AB5"/>
    <w:rsid w:val="005055F0"/>
    <w:rsid w:val="005B38F8"/>
    <w:rsid w:val="005D1DA2"/>
    <w:rsid w:val="005F0602"/>
    <w:rsid w:val="0063448B"/>
    <w:rsid w:val="00687001"/>
    <w:rsid w:val="006D39BE"/>
    <w:rsid w:val="0072746E"/>
    <w:rsid w:val="00746811"/>
    <w:rsid w:val="0075180B"/>
    <w:rsid w:val="007F0DAA"/>
    <w:rsid w:val="00865173"/>
    <w:rsid w:val="008D3C1C"/>
    <w:rsid w:val="008D5D84"/>
    <w:rsid w:val="008F6556"/>
    <w:rsid w:val="00987DFE"/>
    <w:rsid w:val="00A238D4"/>
    <w:rsid w:val="00AA400B"/>
    <w:rsid w:val="00B47DE8"/>
    <w:rsid w:val="00B56298"/>
    <w:rsid w:val="00B93A4C"/>
    <w:rsid w:val="00BE438B"/>
    <w:rsid w:val="00C05F57"/>
    <w:rsid w:val="00C3368E"/>
    <w:rsid w:val="00C61D95"/>
    <w:rsid w:val="00C62B85"/>
    <w:rsid w:val="00CF0544"/>
    <w:rsid w:val="00D12820"/>
    <w:rsid w:val="00D22A95"/>
    <w:rsid w:val="00D716C2"/>
    <w:rsid w:val="00DA0488"/>
    <w:rsid w:val="00DC43AD"/>
    <w:rsid w:val="00E05C64"/>
    <w:rsid w:val="00E33A91"/>
    <w:rsid w:val="00E53A2E"/>
    <w:rsid w:val="00E826FE"/>
    <w:rsid w:val="00EA0BE4"/>
    <w:rsid w:val="00EB3AB3"/>
    <w:rsid w:val="00F215E9"/>
    <w:rsid w:val="00F84172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D00D-C79E-457A-9840-FDE2D67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D39BE"/>
    <w:pPr>
      <w:spacing w:after="60"/>
      <w:jc w:val="both"/>
    </w:pPr>
  </w:style>
  <w:style w:type="paragraph" w:styleId="10">
    <w:name w:val="heading 1"/>
    <w:basedOn w:val="a3"/>
    <w:next w:val="a3"/>
    <w:link w:val="11"/>
    <w:uiPriority w:val="9"/>
    <w:qFormat/>
    <w:rsid w:val="006D3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6D3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D3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63448B"/>
  </w:style>
  <w:style w:type="paragraph" w:styleId="a9">
    <w:name w:val="footer"/>
    <w:basedOn w:val="a3"/>
    <w:link w:val="aa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63448B"/>
  </w:style>
  <w:style w:type="paragraph" w:customStyle="1" w:styleId="ab">
    <w:name w:val="ОРД"/>
    <w:basedOn w:val="a3"/>
    <w:link w:val="ac"/>
    <w:qFormat/>
    <w:rsid w:val="00154088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table" w:styleId="ad">
    <w:name w:val="Table Grid"/>
    <w:basedOn w:val="a5"/>
    <w:uiPriority w:val="59"/>
    <w:rsid w:val="001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РД Знак"/>
    <w:basedOn w:val="a4"/>
    <w:link w:val="ab"/>
    <w:rsid w:val="00154088"/>
    <w:rPr>
      <w:rFonts w:ascii="Times New Roman" w:hAnsi="Times New Roman" w:cs="Times New Roman"/>
      <w:sz w:val="24"/>
    </w:rPr>
  </w:style>
  <w:style w:type="paragraph" w:styleId="ae">
    <w:name w:val="List Paragraph"/>
    <w:basedOn w:val="a3"/>
    <w:uiPriority w:val="34"/>
    <w:qFormat/>
    <w:rsid w:val="00E33A91"/>
    <w:pPr>
      <w:ind w:left="720"/>
      <w:contextualSpacing/>
    </w:pPr>
  </w:style>
  <w:style w:type="paragraph" w:customStyle="1" w:styleId="a1">
    <w:name w:val="Приложение Название"/>
    <w:basedOn w:val="10"/>
    <w:next w:val="af"/>
    <w:uiPriority w:val="29"/>
    <w:qFormat/>
    <w:rsid w:val="006D39BE"/>
    <w:pPr>
      <w:pageBreakBefore/>
      <w:numPr>
        <w:numId w:val="8"/>
      </w:numPr>
      <w:tabs>
        <w:tab w:val="num" w:pos="360"/>
      </w:tabs>
      <w:suppressAutoHyphens/>
      <w:spacing w:before="240" w:after="454"/>
      <w:jc w:val="center"/>
    </w:pPr>
    <w:rPr>
      <w:rFonts w:ascii="Times New Roman" w:hAnsi="Times New Roman"/>
      <w:caps/>
      <w:color w:val="auto"/>
      <w:sz w:val="24"/>
    </w:rPr>
  </w:style>
  <w:style w:type="paragraph" w:customStyle="1" w:styleId="1">
    <w:name w:val="Приложение Заголовок 1"/>
    <w:basedOn w:val="20"/>
    <w:next w:val="af"/>
    <w:uiPriority w:val="30"/>
    <w:qFormat/>
    <w:rsid w:val="006D39BE"/>
    <w:pPr>
      <w:numPr>
        <w:ilvl w:val="1"/>
        <w:numId w:val="8"/>
      </w:numPr>
      <w:tabs>
        <w:tab w:val="clear" w:pos="85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color w:val="auto"/>
      <w:sz w:val="24"/>
    </w:rPr>
  </w:style>
  <w:style w:type="numbering" w:customStyle="1" w:styleId="a0">
    <w:name w:val="Нумерация приложений"/>
    <w:uiPriority w:val="99"/>
    <w:rsid w:val="006D39BE"/>
    <w:pPr>
      <w:numPr>
        <w:numId w:val="5"/>
      </w:numPr>
    </w:pPr>
  </w:style>
  <w:style w:type="numbering" w:customStyle="1" w:styleId="a">
    <w:name w:val="Перечисление Маркер"/>
    <w:uiPriority w:val="99"/>
    <w:rsid w:val="006D39BE"/>
    <w:pPr>
      <w:numPr>
        <w:numId w:val="6"/>
      </w:numPr>
    </w:pPr>
  </w:style>
  <w:style w:type="paragraph" w:styleId="af">
    <w:name w:val="Body Text"/>
    <w:link w:val="af0"/>
    <w:rsid w:val="006D39BE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4"/>
    <w:link w:val="af"/>
    <w:rsid w:val="006D39BE"/>
    <w:rPr>
      <w:rFonts w:ascii="Times New Roman" w:hAnsi="Times New Roman"/>
      <w:sz w:val="24"/>
    </w:rPr>
  </w:style>
  <w:style w:type="paragraph" w:customStyle="1" w:styleId="2">
    <w:name w:val="Приложение Заголовок 2"/>
    <w:basedOn w:val="3"/>
    <w:next w:val="af"/>
    <w:uiPriority w:val="30"/>
    <w:qFormat/>
    <w:rsid w:val="006D39BE"/>
    <w:pPr>
      <w:numPr>
        <w:ilvl w:val="2"/>
        <w:numId w:val="8"/>
      </w:numPr>
      <w:tabs>
        <w:tab w:val="clear" w:pos="170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b w:val="0"/>
      <w:i/>
      <w:color w:val="auto"/>
      <w:sz w:val="24"/>
    </w:rPr>
  </w:style>
  <w:style w:type="paragraph" w:customStyle="1" w:styleId="a2">
    <w:name w:val="Список Маркер"/>
    <w:basedOn w:val="af"/>
    <w:qFormat/>
    <w:rsid w:val="006D39BE"/>
    <w:pPr>
      <w:numPr>
        <w:numId w:val="7"/>
      </w:numPr>
    </w:pPr>
  </w:style>
  <w:style w:type="character" w:styleId="af1">
    <w:name w:val="annotation reference"/>
    <w:basedOn w:val="a4"/>
    <w:uiPriority w:val="99"/>
    <w:semiHidden/>
    <w:unhideWhenUsed/>
    <w:rsid w:val="006D39BE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6D39B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6D39BE"/>
    <w:rPr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6D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alloon Text"/>
    <w:basedOn w:val="a3"/>
    <w:link w:val="af5"/>
    <w:uiPriority w:val="99"/>
    <w:semiHidden/>
    <w:unhideWhenUsed/>
    <w:rsid w:val="006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6D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ИСПДн.инфо</dc:creator>
  <cp:lastModifiedBy>oreh</cp:lastModifiedBy>
  <cp:revision>6</cp:revision>
  <dcterms:created xsi:type="dcterms:W3CDTF">2016-10-03T09:45:00Z</dcterms:created>
  <dcterms:modified xsi:type="dcterms:W3CDTF">2017-09-07T06:11:00Z</dcterms:modified>
</cp:coreProperties>
</file>