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425"/>
        <w:gridCol w:w="284"/>
        <w:gridCol w:w="3969"/>
        <w:gridCol w:w="1984"/>
      </w:tblGrid>
      <w:tr w:rsidR="006D39BE" w:rsidTr="008F6556">
        <w:tc>
          <w:tcPr>
            <w:tcW w:w="10314" w:type="dxa"/>
            <w:gridSpan w:val="6"/>
          </w:tcPr>
          <w:p w:rsidR="006D39BE" w:rsidRDefault="006D39BE" w:rsidP="00332148">
            <w:pPr>
              <w:pStyle w:val="af"/>
              <w:ind w:firstLine="0"/>
            </w:pPr>
            <w:r w:rsidRPr="00067239">
              <w:t>Я, _______________________________________________________________________</w:t>
            </w:r>
            <w:r w:rsidR="00687001" w:rsidRPr="00067239">
              <w:t>_______</w:t>
            </w:r>
            <w:r w:rsidRPr="00067239">
              <w:t>___,</w:t>
            </w:r>
          </w:p>
        </w:tc>
      </w:tr>
      <w:tr w:rsidR="006D39BE" w:rsidTr="008F6556">
        <w:tc>
          <w:tcPr>
            <w:tcW w:w="10314" w:type="dxa"/>
            <w:gridSpan w:val="6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 w:rsidRPr="00A3535F">
              <w:rPr>
                <w:i/>
                <w:sz w:val="16"/>
                <w:szCs w:val="16"/>
              </w:rPr>
              <w:t>(ФИО)</w:t>
            </w:r>
          </w:p>
        </w:tc>
      </w:tr>
      <w:tr w:rsidR="006D39BE" w:rsidTr="008F6556">
        <w:tc>
          <w:tcPr>
            <w:tcW w:w="1809" w:type="dxa"/>
          </w:tcPr>
          <w:p w:rsidR="006D39BE" w:rsidRDefault="006D39BE" w:rsidP="00332148">
            <w:pPr>
              <w:pStyle w:val="af"/>
              <w:ind w:firstLine="0"/>
            </w:pPr>
            <w:r>
              <w:t xml:space="preserve">дата рождения </w:t>
            </w:r>
          </w:p>
        </w:tc>
        <w:tc>
          <w:tcPr>
            <w:tcW w:w="2268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  <w:r w:rsidRPr="00067239">
              <w:t>_________________</w:t>
            </w:r>
          </w:p>
        </w:tc>
        <w:tc>
          <w:tcPr>
            <w:tcW w:w="4253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  <w:r>
              <w:t>документ, удостоверяющий личность,</w:t>
            </w:r>
          </w:p>
        </w:tc>
        <w:tc>
          <w:tcPr>
            <w:tcW w:w="1984" w:type="dxa"/>
          </w:tcPr>
          <w:p w:rsidR="006D39BE" w:rsidRDefault="006D39BE" w:rsidP="00332148">
            <w:pPr>
              <w:pStyle w:val="af"/>
              <w:ind w:firstLine="0"/>
            </w:pPr>
          </w:p>
        </w:tc>
      </w:tr>
      <w:tr w:rsidR="006D39BE" w:rsidTr="008F6556">
        <w:tc>
          <w:tcPr>
            <w:tcW w:w="1809" w:type="dxa"/>
          </w:tcPr>
          <w:p w:rsidR="006D39BE" w:rsidRDefault="006D39BE" w:rsidP="00332148">
            <w:pPr>
              <w:pStyle w:val="af"/>
              <w:ind w:firstLine="0"/>
            </w:pPr>
          </w:p>
        </w:tc>
        <w:tc>
          <w:tcPr>
            <w:tcW w:w="2268" w:type="dxa"/>
            <w:gridSpan w:val="2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 w:rsidRPr="00A3535F">
              <w:rPr>
                <w:i/>
                <w:sz w:val="16"/>
                <w:szCs w:val="16"/>
              </w:rPr>
              <w:t>(число, месяц, год)</w:t>
            </w:r>
          </w:p>
        </w:tc>
        <w:tc>
          <w:tcPr>
            <w:tcW w:w="4253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</w:p>
        </w:tc>
        <w:tc>
          <w:tcPr>
            <w:tcW w:w="1984" w:type="dxa"/>
          </w:tcPr>
          <w:p w:rsidR="006D39BE" w:rsidRDefault="006D39BE" w:rsidP="00332148">
            <w:pPr>
              <w:pStyle w:val="af"/>
              <w:ind w:firstLine="0"/>
            </w:pPr>
          </w:p>
        </w:tc>
      </w:tr>
      <w:tr w:rsidR="006D39BE" w:rsidTr="008F6556">
        <w:tc>
          <w:tcPr>
            <w:tcW w:w="10314" w:type="dxa"/>
            <w:gridSpan w:val="6"/>
          </w:tcPr>
          <w:p w:rsidR="006D39BE" w:rsidRDefault="006D39BE" w:rsidP="00332148">
            <w:pPr>
              <w:pStyle w:val="af"/>
              <w:ind w:firstLine="0"/>
            </w:pPr>
            <w:r w:rsidRPr="00067239">
              <w:t>_______________________________________________________________________</w:t>
            </w:r>
            <w:r w:rsidR="00687001" w:rsidRPr="00067239">
              <w:t>_______</w:t>
            </w:r>
            <w:r w:rsidRPr="00067239">
              <w:t>______</w:t>
            </w:r>
          </w:p>
        </w:tc>
      </w:tr>
      <w:tr w:rsidR="006D39BE" w:rsidTr="008F6556">
        <w:tc>
          <w:tcPr>
            <w:tcW w:w="10314" w:type="dxa"/>
            <w:gridSpan w:val="6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 w:rsidRPr="00A3535F">
              <w:rPr>
                <w:i/>
                <w:sz w:val="16"/>
                <w:szCs w:val="16"/>
              </w:rPr>
              <w:t>(наименование, номер и серия документа, кем и когда выдан)</w:t>
            </w:r>
          </w:p>
        </w:tc>
      </w:tr>
      <w:tr w:rsidR="006D39BE" w:rsidTr="008F6556">
        <w:tc>
          <w:tcPr>
            <w:tcW w:w="4361" w:type="dxa"/>
            <w:gridSpan w:val="4"/>
          </w:tcPr>
          <w:p w:rsidR="006D39BE" w:rsidRDefault="006D39BE" w:rsidP="00332148">
            <w:pPr>
              <w:pStyle w:val="af"/>
              <w:ind w:firstLine="0"/>
            </w:pPr>
            <w:r>
              <w:t>адрес регистрации по месту жительства</w:t>
            </w:r>
          </w:p>
        </w:tc>
        <w:tc>
          <w:tcPr>
            <w:tcW w:w="5953" w:type="dxa"/>
            <w:gridSpan w:val="2"/>
          </w:tcPr>
          <w:p w:rsidR="006D39BE" w:rsidRPr="00067239" w:rsidRDefault="006D39BE" w:rsidP="00332148">
            <w:pPr>
              <w:pStyle w:val="af"/>
              <w:ind w:firstLine="0"/>
            </w:pPr>
            <w:r w:rsidRPr="00067239">
              <w:t>_____________________________</w:t>
            </w:r>
            <w:r w:rsidR="00687001" w:rsidRPr="00067239">
              <w:t>______</w:t>
            </w:r>
            <w:r w:rsidRPr="00067239">
              <w:t>____________</w:t>
            </w:r>
          </w:p>
        </w:tc>
      </w:tr>
      <w:tr w:rsidR="006D39BE" w:rsidTr="008F6556">
        <w:tc>
          <w:tcPr>
            <w:tcW w:w="4361" w:type="dxa"/>
            <w:gridSpan w:val="4"/>
          </w:tcPr>
          <w:p w:rsidR="006D39BE" w:rsidRDefault="006D39BE" w:rsidP="00332148">
            <w:pPr>
              <w:pStyle w:val="af"/>
              <w:ind w:firstLine="0"/>
            </w:pPr>
          </w:p>
        </w:tc>
        <w:tc>
          <w:tcPr>
            <w:tcW w:w="5953" w:type="dxa"/>
            <w:gridSpan w:val="2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A3535F">
              <w:rPr>
                <w:i/>
                <w:sz w:val="16"/>
                <w:szCs w:val="16"/>
              </w:rPr>
              <w:t>почтовый адрес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6D39BE" w:rsidTr="008F6556">
        <w:tc>
          <w:tcPr>
            <w:tcW w:w="3652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  <w:r>
              <w:t>адрес фактического проживания</w:t>
            </w:r>
          </w:p>
        </w:tc>
        <w:tc>
          <w:tcPr>
            <w:tcW w:w="6662" w:type="dxa"/>
            <w:gridSpan w:val="4"/>
          </w:tcPr>
          <w:p w:rsidR="006D39BE" w:rsidRPr="00067239" w:rsidRDefault="006D39BE" w:rsidP="00332148">
            <w:pPr>
              <w:pStyle w:val="af"/>
              <w:ind w:firstLine="0"/>
            </w:pPr>
            <w:r w:rsidRPr="00067239">
              <w:t>_____________________________________________</w:t>
            </w:r>
            <w:r w:rsidR="00687001" w:rsidRPr="00067239">
              <w:t>______</w:t>
            </w:r>
            <w:r w:rsidRPr="00067239">
              <w:t>__</w:t>
            </w:r>
          </w:p>
        </w:tc>
      </w:tr>
      <w:tr w:rsidR="006D39BE" w:rsidTr="008F6556">
        <w:tc>
          <w:tcPr>
            <w:tcW w:w="3652" w:type="dxa"/>
            <w:gridSpan w:val="2"/>
          </w:tcPr>
          <w:p w:rsidR="006D39BE" w:rsidRDefault="006D39BE" w:rsidP="00332148">
            <w:pPr>
              <w:pStyle w:val="af"/>
              <w:ind w:firstLine="0"/>
            </w:pPr>
          </w:p>
        </w:tc>
        <w:tc>
          <w:tcPr>
            <w:tcW w:w="6662" w:type="dxa"/>
            <w:gridSpan w:val="4"/>
          </w:tcPr>
          <w:p w:rsidR="006D39BE" w:rsidRPr="00A3535F" w:rsidRDefault="006D39BE" w:rsidP="00332148">
            <w:pPr>
              <w:pStyle w:val="af"/>
              <w:ind w:firstLine="0"/>
              <w:jc w:val="center"/>
              <w:rPr>
                <w:i/>
                <w:sz w:val="16"/>
                <w:szCs w:val="16"/>
              </w:rPr>
            </w:pPr>
            <w:r w:rsidRPr="00A3535F">
              <w:rPr>
                <w:i/>
                <w:sz w:val="16"/>
                <w:szCs w:val="16"/>
              </w:rPr>
              <w:t>(почтовый адрес фактического проживания, контактный телефон)</w:t>
            </w:r>
          </w:p>
        </w:tc>
      </w:tr>
    </w:tbl>
    <w:p w:rsidR="008F6556" w:rsidRDefault="006D39BE" w:rsidP="008F6556">
      <w:pPr>
        <w:pStyle w:val="af"/>
        <w:ind w:firstLine="0"/>
      </w:pPr>
      <w:r w:rsidRPr="004671C7">
        <w:t>в соответствии с Федеральным законом от 27</w:t>
      </w:r>
      <w:r>
        <w:t xml:space="preserve"> июля </w:t>
      </w:r>
      <w:r w:rsidRPr="004671C7">
        <w:t xml:space="preserve">2006 </w:t>
      </w:r>
      <w:r>
        <w:t xml:space="preserve">года № </w:t>
      </w:r>
      <w:r w:rsidRPr="004671C7">
        <w:t>152</w:t>
      </w:r>
      <w:r>
        <w:t xml:space="preserve"> «</w:t>
      </w:r>
      <w:r w:rsidRPr="004671C7">
        <w:t>О перс</w:t>
      </w:r>
      <w:r w:rsidR="00CD2EF2">
        <w:t>ональных данных» даю согласие</w:t>
      </w:r>
      <w:r>
        <w:t>,</w:t>
      </w:r>
      <w:r w:rsidR="00CD2EF2">
        <w:t xml:space="preserve"> </w:t>
      </w:r>
      <w:r w:rsidR="00CD2EF2" w:rsidRPr="00CD2EF2">
        <w:rPr>
          <w:u w:val="single"/>
        </w:rPr>
        <w:t>МБУЗ «Городская поликлиника № 10»</w:t>
      </w:r>
      <w:r w:rsidRPr="00CD2EF2">
        <w:rPr>
          <w:u w:val="single"/>
        </w:rPr>
        <w:t xml:space="preserve"> </w:t>
      </w:r>
    </w:p>
    <w:p w:rsidR="008F6556" w:rsidRPr="008F6556" w:rsidRDefault="008F6556" w:rsidP="00CD2EF2">
      <w:pPr>
        <w:pStyle w:val="af"/>
        <w:ind w:left="2832" w:hanging="564"/>
        <w:rPr>
          <w:sz w:val="16"/>
          <w:szCs w:val="16"/>
        </w:rPr>
      </w:pPr>
      <w:r>
        <w:rPr>
          <w:sz w:val="16"/>
          <w:szCs w:val="16"/>
        </w:rPr>
        <w:t>(наименование учреждения)</w:t>
      </w:r>
    </w:p>
    <w:p w:rsidR="008F6556" w:rsidRPr="000E434F" w:rsidRDefault="006D39BE" w:rsidP="008F6556">
      <w:pPr>
        <w:pStyle w:val="af"/>
        <w:ind w:firstLine="0"/>
        <w:rPr>
          <w:u w:val="single"/>
        </w:rPr>
      </w:pPr>
      <w:proofErr w:type="gramStart"/>
      <w:r>
        <w:t xml:space="preserve">расположенному по адресу: </w:t>
      </w:r>
      <w:r w:rsidR="000E434F" w:rsidRPr="000E434F">
        <w:rPr>
          <w:rFonts w:eastAsia="Calibri" w:cs="Times New Roman"/>
          <w:szCs w:val="24"/>
          <w:u w:val="single"/>
        </w:rPr>
        <w:t>улица Большая Садовая</w:t>
      </w:r>
      <w:r w:rsidR="00067239" w:rsidRPr="000E434F">
        <w:rPr>
          <w:u w:val="single"/>
        </w:rPr>
        <w:t>,</w:t>
      </w:r>
      <w:r w:rsidR="000E434F" w:rsidRPr="000E434F">
        <w:rPr>
          <w:u w:val="single"/>
        </w:rPr>
        <w:t xml:space="preserve"> дом № 106/46</w:t>
      </w:r>
      <w:r w:rsidR="00067239" w:rsidRPr="000E434F">
        <w:rPr>
          <w:u w:val="single"/>
        </w:rPr>
        <w:t xml:space="preserve"> </w:t>
      </w:r>
      <w:proofErr w:type="gramEnd"/>
    </w:p>
    <w:p w:rsidR="008F6556" w:rsidRPr="008F6556" w:rsidRDefault="008F6556" w:rsidP="008F6556">
      <w:pPr>
        <w:pStyle w:val="af"/>
        <w:ind w:left="2832" w:firstLine="708"/>
        <w:rPr>
          <w:sz w:val="16"/>
          <w:szCs w:val="16"/>
        </w:rPr>
      </w:pPr>
      <w:r>
        <w:rPr>
          <w:sz w:val="16"/>
          <w:szCs w:val="16"/>
        </w:rPr>
        <w:t>(адрес учреждения)</w:t>
      </w:r>
    </w:p>
    <w:p w:rsidR="003F1FDC" w:rsidRDefault="00067239" w:rsidP="00284DE8">
      <w:pPr>
        <w:pStyle w:val="af"/>
        <w:spacing w:line="240" w:lineRule="auto"/>
        <w:ind w:firstLine="0"/>
      </w:pPr>
      <w:r>
        <w:t>на обработку моих персональных данных, а именно:</w:t>
      </w:r>
    </w:p>
    <w:p w:rsidR="006D39BE" w:rsidRPr="008F6556" w:rsidRDefault="002C2808" w:rsidP="002C2808">
      <w:pPr>
        <w:pStyle w:val="af"/>
        <w:spacing w:line="240" w:lineRule="auto"/>
        <w:ind w:firstLine="0"/>
      </w:pPr>
      <w:r>
        <w:t xml:space="preserve">            -     </w:t>
      </w:r>
      <w:r w:rsidR="00B56298" w:rsidRPr="008F6556">
        <w:t>фамилия,</w:t>
      </w:r>
      <w:r w:rsidR="006D39BE" w:rsidRPr="008F6556">
        <w:t xml:space="preserve"> имя</w:t>
      </w:r>
      <w:r w:rsidR="00B56298" w:rsidRPr="008F6556">
        <w:t>,</w:t>
      </w:r>
      <w:r w:rsidR="006D39BE" w:rsidRPr="008F6556">
        <w:t xml:space="preserve"> отчество</w:t>
      </w:r>
      <w:r w:rsidR="00B56298" w:rsidRPr="008F6556">
        <w:t xml:space="preserve"> (при наличии)</w:t>
      </w:r>
      <w:r w:rsidR="006D39BE" w:rsidRPr="008F6556">
        <w:t>;</w:t>
      </w:r>
    </w:p>
    <w:p w:rsidR="00F6368A" w:rsidRDefault="00F6368A" w:rsidP="002C2808">
      <w:pPr>
        <w:pStyle w:val="a2"/>
        <w:spacing w:line="240" w:lineRule="auto"/>
        <w:ind w:left="1134"/>
      </w:pPr>
      <w:r>
        <w:t>год</w:t>
      </w:r>
      <w:r w:rsidR="004D4126">
        <w:t xml:space="preserve"> рождения;</w:t>
      </w:r>
      <w:r w:rsidRPr="00F6368A">
        <w:t xml:space="preserve"> </w:t>
      </w:r>
      <w:r>
        <w:t xml:space="preserve">месяц рождения; дата рождения; </w:t>
      </w:r>
    </w:p>
    <w:p w:rsidR="00C62B85" w:rsidRPr="008F6556" w:rsidRDefault="00F6368A" w:rsidP="002C2808">
      <w:pPr>
        <w:pStyle w:val="a2"/>
        <w:spacing w:line="240" w:lineRule="auto"/>
        <w:ind w:left="1134"/>
      </w:pPr>
      <w:r>
        <w:t>место рождения;</w:t>
      </w:r>
    </w:p>
    <w:p w:rsidR="00F6368A" w:rsidRPr="008F6556" w:rsidRDefault="00F6368A" w:rsidP="002C2808">
      <w:pPr>
        <w:pStyle w:val="a2"/>
        <w:spacing w:line="240" w:lineRule="auto"/>
        <w:ind w:left="1134"/>
      </w:pPr>
      <w:r>
        <w:t>адрес</w:t>
      </w:r>
      <w:r w:rsidRPr="008F6556">
        <w:t>;</w:t>
      </w:r>
    </w:p>
    <w:p w:rsidR="00C62B85" w:rsidRDefault="00F6368A" w:rsidP="002C2808">
      <w:pPr>
        <w:pStyle w:val="a2"/>
        <w:spacing w:line="240" w:lineRule="auto"/>
        <w:ind w:left="1134"/>
      </w:pPr>
      <w:r>
        <w:t>семейное положение;</w:t>
      </w:r>
    </w:p>
    <w:p w:rsidR="00F6368A" w:rsidRDefault="00F6368A" w:rsidP="002C2808">
      <w:pPr>
        <w:pStyle w:val="a2"/>
        <w:spacing w:line="240" w:lineRule="auto"/>
        <w:ind w:left="1134"/>
      </w:pPr>
      <w:r>
        <w:t>социальное положение;</w:t>
      </w:r>
    </w:p>
    <w:p w:rsidR="00F6368A" w:rsidRDefault="00F6368A" w:rsidP="002C2808">
      <w:pPr>
        <w:pStyle w:val="a2"/>
        <w:spacing w:line="240" w:lineRule="auto"/>
        <w:ind w:left="1134"/>
      </w:pPr>
      <w:r>
        <w:t>образование;</w:t>
      </w:r>
    </w:p>
    <w:p w:rsidR="00F6368A" w:rsidRPr="008F6556" w:rsidRDefault="00F6368A" w:rsidP="002C2808">
      <w:pPr>
        <w:pStyle w:val="a2"/>
        <w:spacing w:line="240" w:lineRule="auto"/>
        <w:ind w:left="1134"/>
      </w:pPr>
      <w:r>
        <w:t>профессия;</w:t>
      </w:r>
    </w:p>
    <w:p w:rsidR="00F6368A" w:rsidRPr="008F6556" w:rsidRDefault="00F6368A" w:rsidP="002C2808">
      <w:pPr>
        <w:pStyle w:val="a2"/>
        <w:spacing w:line="240" w:lineRule="auto"/>
        <w:ind w:left="1134"/>
      </w:pPr>
      <w:r>
        <w:t>состояние здоровья.</w:t>
      </w:r>
    </w:p>
    <w:p w:rsidR="006D39BE" w:rsidRDefault="006D39BE" w:rsidP="00284DE8">
      <w:pPr>
        <w:pStyle w:val="a2"/>
        <w:numPr>
          <w:ilvl w:val="0"/>
          <w:numId w:val="0"/>
        </w:numPr>
        <w:spacing w:line="240" w:lineRule="auto"/>
      </w:pPr>
      <w:r>
        <w:t>Целями обработки персональных данных являются:</w:t>
      </w:r>
    </w:p>
    <w:p w:rsidR="008F6556" w:rsidRDefault="00F6368A" w:rsidP="008F6556">
      <w:pPr>
        <w:pStyle w:val="a2"/>
        <w:ind w:left="1134"/>
      </w:pPr>
      <w:r>
        <w:t>регистрация и обработка сведений, необходимых для определения принадлежности пац</w:t>
      </w:r>
      <w:r w:rsidR="00CC5351">
        <w:t>иента к числу застрахованных гра</w:t>
      </w:r>
      <w:r>
        <w:t>ждан и уточнения рекви</w:t>
      </w:r>
      <w:r w:rsidR="003F1FDC">
        <w:t>зитов страховых медицинских поли</w:t>
      </w:r>
      <w:r>
        <w:t>сов</w:t>
      </w:r>
      <w:r w:rsidR="003F1FDC">
        <w:t xml:space="preserve"> обязательного медицинского страхования граждан;</w:t>
      </w:r>
    </w:p>
    <w:p w:rsidR="008F6556" w:rsidRPr="008F6556" w:rsidRDefault="003F1FDC" w:rsidP="00284DE8">
      <w:pPr>
        <w:pStyle w:val="a2"/>
        <w:spacing w:line="240" w:lineRule="auto"/>
        <w:ind w:left="1134"/>
      </w:pPr>
      <w:r>
        <w:t>учет персональных данных пациентов и работников МБУ «Городская поликлиника №10».</w:t>
      </w:r>
    </w:p>
    <w:p w:rsidR="006D39BE" w:rsidRDefault="006D39BE" w:rsidP="00C62B85">
      <w:pPr>
        <w:pStyle w:val="a2"/>
        <w:numPr>
          <w:ilvl w:val="0"/>
          <w:numId w:val="0"/>
        </w:numPr>
        <w:spacing w:after="120"/>
        <w:ind w:firstLine="708"/>
      </w:pPr>
      <w:proofErr w:type="gramStart"/>
      <w:r w:rsidRPr="006D3982">
        <w:t>Настоящее согласие предоставляется на совершение следующих действий (операций) с моими персональными данными: сб</w:t>
      </w:r>
      <w:r>
        <w:t>ор</w:t>
      </w:r>
      <w:r w:rsidRPr="006D3982">
        <w:t>,</w:t>
      </w:r>
      <w:r w:rsidR="003F1FDC">
        <w:t xml:space="preserve"> запись, систематизация</w:t>
      </w:r>
      <w:r w:rsidRPr="006D3982">
        <w:t xml:space="preserve">, накопление, хранение, уточнение (обновление, изменение), </w:t>
      </w:r>
      <w:r w:rsidR="003F1FDC">
        <w:t xml:space="preserve">извлечение, </w:t>
      </w:r>
      <w:r w:rsidRPr="006D3982">
        <w:t xml:space="preserve">использование, </w:t>
      </w:r>
      <w:r w:rsidR="003F1FDC">
        <w:t>передача (распространение, предоставление, доступ</w:t>
      </w:r>
      <w:r w:rsidRPr="006D3982">
        <w:t xml:space="preserve">), </w:t>
      </w:r>
      <w:r w:rsidR="003F1FDC">
        <w:t xml:space="preserve">обезличивание, </w:t>
      </w:r>
      <w:r w:rsidRPr="006D3982">
        <w:t>блокирование,</w:t>
      </w:r>
      <w:r>
        <w:t xml:space="preserve"> удаление,</w:t>
      </w:r>
      <w:r w:rsidRPr="006D3982">
        <w:t xml:space="preserve">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  <w:proofErr w:type="gramEnd"/>
    </w:p>
    <w:p w:rsidR="006D39BE" w:rsidRPr="00D21553" w:rsidRDefault="00284DE8" w:rsidP="006D39BE">
      <w:pPr>
        <w:pStyle w:val="a2"/>
        <w:numPr>
          <w:ilvl w:val="0"/>
          <w:numId w:val="0"/>
        </w:numPr>
        <w:spacing w:after="120"/>
      </w:pPr>
      <w:r>
        <w:t xml:space="preserve">           </w:t>
      </w:r>
      <w:r w:rsidR="006D39BE" w:rsidRPr="004671C7">
        <w:t>Согласе</w:t>
      </w:r>
      <w:proofErr w:type="gramStart"/>
      <w:r w:rsidR="006D39BE" w:rsidRPr="004671C7">
        <w:t>н</w:t>
      </w:r>
      <w:r w:rsidRPr="00284DE8">
        <w:t>(</w:t>
      </w:r>
      <w:proofErr w:type="gramEnd"/>
      <w:r>
        <w:t>а</w:t>
      </w:r>
      <w:r w:rsidRPr="00284DE8">
        <w:t>)</w:t>
      </w:r>
      <w:r w:rsidR="006D39BE" w:rsidRPr="004671C7">
        <w:t xml:space="preserve"> на</w:t>
      </w:r>
      <w:r w:rsidR="006D39BE">
        <w:t xml:space="preserve"> </w:t>
      </w:r>
      <w:r w:rsidR="007F0DAA">
        <w:t>передачу</w:t>
      </w:r>
      <w:r w:rsidR="006D39BE" w:rsidRPr="004671C7">
        <w:t xml:space="preserve"> моих персональных данных</w:t>
      </w:r>
      <w:r w:rsidR="006D39BE">
        <w:t xml:space="preserve"> следующим организациям</w:t>
      </w:r>
      <w:r w:rsidR="006D39BE" w:rsidRPr="004671C7">
        <w:t>:</w:t>
      </w:r>
    </w:p>
    <w:p w:rsidR="006D39BE" w:rsidRDefault="000D50C5" w:rsidP="008F6556">
      <w:pPr>
        <w:pStyle w:val="a2"/>
        <w:spacing w:after="120"/>
        <w:ind w:left="1134"/>
      </w:pPr>
      <w:r>
        <w:t>территориальный фонд ОМС;</w:t>
      </w:r>
    </w:p>
    <w:p w:rsidR="000D50C5" w:rsidRPr="008F6556" w:rsidRDefault="000D50C5" w:rsidP="008F6556">
      <w:pPr>
        <w:pStyle w:val="a2"/>
        <w:spacing w:after="120"/>
        <w:ind w:left="1134"/>
      </w:pPr>
      <w:r>
        <w:t>страховая медицинская организация</w:t>
      </w:r>
    </w:p>
    <w:p w:rsidR="000E434F" w:rsidRDefault="006D39BE" w:rsidP="00CD2EF2">
      <w:pPr>
        <w:pStyle w:val="af"/>
        <w:ind w:firstLine="0"/>
      </w:pPr>
      <w:r w:rsidRPr="004671C7">
        <w:t>Я подтверждаю, что ознакомлен с</w:t>
      </w:r>
      <w:r>
        <w:t xml:space="preserve"> требованиями законодательства Российской Федерации</w:t>
      </w:r>
      <w:r w:rsidRPr="004671C7">
        <w:t>, устанавливающими порядок обработки</w:t>
      </w:r>
      <w:r>
        <w:t xml:space="preserve"> </w:t>
      </w:r>
      <w:r w:rsidRPr="004671C7">
        <w:t>персональных данных,</w:t>
      </w:r>
      <w:r>
        <w:t xml:space="preserve"> с политикой</w:t>
      </w:r>
    </w:p>
    <w:p w:rsidR="006D39BE" w:rsidRDefault="006D39BE" w:rsidP="001B0930">
      <w:pPr>
        <w:pStyle w:val="af"/>
        <w:ind w:firstLine="0"/>
      </w:pPr>
      <w:r>
        <w:t xml:space="preserve"> </w:t>
      </w:r>
      <w:r w:rsidR="00CD2EF2" w:rsidRPr="00CD2EF2">
        <w:rPr>
          <w:u w:val="single"/>
        </w:rPr>
        <w:t xml:space="preserve">МБУЗ «Городская поликлиника № 10» </w:t>
      </w:r>
      <w:r w:rsidR="001B0930">
        <w:rPr>
          <w:u w:val="single"/>
        </w:rPr>
        <w:t xml:space="preserve"> </w:t>
      </w:r>
      <w:bookmarkStart w:id="0" w:name="_GoBack"/>
      <w:bookmarkEnd w:id="0"/>
      <w:r>
        <w:t>в отношении обработки персональных данных,</w:t>
      </w:r>
      <w:r w:rsidRPr="004671C7">
        <w:t xml:space="preserve"> а также с моими правами и обязанностями в этой области</w:t>
      </w:r>
      <w:r>
        <w:t>.</w:t>
      </w:r>
    </w:p>
    <w:p w:rsidR="006D39BE" w:rsidRPr="004671C7" w:rsidRDefault="006D39BE" w:rsidP="00284DE8">
      <w:pPr>
        <w:pStyle w:val="a2"/>
        <w:numPr>
          <w:ilvl w:val="0"/>
          <w:numId w:val="0"/>
        </w:numPr>
        <w:ind w:firstLine="708"/>
      </w:pPr>
      <w:r w:rsidRPr="004671C7">
        <w:t>Согласие вступает в силу со дня его подписания на период не менее</w:t>
      </w:r>
      <w:proofErr w:type="gramStart"/>
      <w:r w:rsidRPr="004671C7">
        <w:t>,</w:t>
      </w:r>
      <w:proofErr w:type="gramEnd"/>
      <w:r w:rsidRPr="004671C7">
        <w:t xml:space="preserve"> чем срок хранения документов, установленных архивным законодательством. Согласие может быть отозвано мною в любое время на основании моего письменного заявления.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6D39BE" w:rsidTr="00332148">
        <w:tc>
          <w:tcPr>
            <w:tcW w:w="3794" w:type="dxa"/>
          </w:tcPr>
          <w:p w:rsidR="006D39BE" w:rsidRDefault="006D39BE" w:rsidP="003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693" w:type="dxa"/>
          </w:tcPr>
          <w:p w:rsidR="006D39BE" w:rsidRDefault="006D39BE" w:rsidP="0033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084" w:type="dxa"/>
          </w:tcPr>
          <w:p w:rsidR="006D39BE" w:rsidRDefault="006D39BE" w:rsidP="0033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</w:tr>
      <w:tr w:rsidR="006D39BE" w:rsidTr="00332148">
        <w:tc>
          <w:tcPr>
            <w:tcW w:w="3794" w:type="dxa"/>
          </w:tcPr>
          <w:p w:rsidR="006D39BE" w:rsidRPr="00573DED" w:rsidRDefault="006D39BE" w:rsidP="003321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3DED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  <w:tc>
          <w:tcPr>
            <w:tcW w:w="2693" w:type="dxa"/>
          </w:tcPr>
          <w:p w:rsidR="006D39BE" w:rsidRPr="00573DED" w:rsidRDefault="006D39BE" w:rsidP="003321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3DED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084" w:type="dxa"/>
          </w:tcPr>
          <w:p w:rsidR="006D39BE" w:rsidRPr="00573DED" w:rsidRDefault="006D39BE" w:rsidP="0033214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3DED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CF0544" w:rsidRPr="006D39BE" w:rsidRDefault="00CF0544" w:rsidP="00284DE8"/>
    <w:sectPr w:rsidR="00CF0544" w:rsidRPr="006D39BE" w:rsidSect="001109BD">
      <w:footerReference w:type="default" r:id="rId9"/>
      <w:pgSz w:w="11906" w:h="16838" w:code="9"/>
      <w:pgMar w:top="28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7A" w:rsidRDefault="006A0F7A" w:rsidP="0063448B">
      <w:pPr>
        <w:spacing w:after="0" w:line="240" w:lineRule="auto"/>
      </w:pPr>
      <w:r>
        <w:separator/>
      </w:r>
    </w:p>
  </w:endnote>
  <w:endnote w:type="continuationSeparator" w:id="0">
    <w:p w:rsidR="006A0F7A" w:rsidRDefault="006A0F7A" w:rsidP="0063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8B" w:rsidRPr="0063448B" w:rsidRDefault="0063448B" w:rsidP="0063448B">
    <w:pPr>
      <w:pStyle w:val="a9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7A" w:rsidRDefault="006A0F7A" w:rsidP="0063448B">
      <w:pPr>
        <w:spacing w:after="0" w:line="240" w:lineRule="auto"/>
      </w:pPr>
      <w:r>
        <w:separator/>
      </w:r>
    </w:p>
  </w:footnote>
  <w:footnote w:type="continuationSeparator" w:id="0">
    <w:p w:rsidR="006A0F7A" w:rsidRDefault="006A0F7A" w:rsidP="0063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99C"/>
    <w:multiLevelType w:val="multilevel"/>
    <w:tmpl w:val="A7FE651A"/>
    <w:numStyleLink w:val="a"/>
  </w:abstractNum>
  <w:abstractNum w:abstractNumId="1">
    <w:nsid w:val="1AD515E9"/>
    <w:multiLevelType w:val="multilevel"/>
    <w:tmpl w:val="81CCE606"/>
    <w:styleLink w:val="a0"/>
    <w:lvl w:ilvl="0">
      <w:start w:val="1"/>
      <w:numFmt w:val="russianUpper"/>
      <w:pStyle w:val="a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1"/>
      <w:lvlText w:val="%1.%2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z w:val="24"/>
      </w:rPr>
    </w:lvl>
    <w:lvl w:ilvl="2">
      <w:start w:val="1"/>
      <w:numFmt w:val="decimal"/>
      <w:pStyle w:val="2"/>
      <w:lvlText w:val="%1.%2.%3"/>
      <w:lvlJc w:val="left"/>
      <w:pPr>
        <w:tabs>
          <w:tab w:val="num" w:pos="1701"/>
        </w:tabs>
        <w:ind w:left="1701" w:hanging="850"/>
      </w:pPr>
      <w:rPr>
        <w:rFonts w:asciiTheme="majorHAnsi" w:hAnsiTheme="majorHAnsi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BA273B"/>
    <w:multiLevelType w:val="hybridMultilevel"/>
    <w:tmpl w:val="72F6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7BEF"/>
    <w:multiLevelType w:val="hybridMultilevel"/>
    <w:tmpl w:val="04E28D9E"/>
    <w:lvl w:ilvl="0" w:tplc="5CDAA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AB4741"/>
    <w:multiLevelType w:val="hybridMultilevel"/>
    <w:tmpl w:val="749AB952"/>
    <w:lvl w:ilvl="0" w:tplc="6812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6BDF"/>
    <w:multiLevelType w:val="multilevel"/>
    <w:tmpl w:val="A7FE651A"/>
    <w:styleLink w:val="a"/>
    <w:lvl w:ilvl="0">
      <w:start w:val="1"/>
      <w:numFmt w:val="bullet"/>
      <w:pStyle w:val="a2"/>
      <w:lvlText w:val="-"/>
      <w:lvlJc w:val="left"/>
      <w:pPr>
        <w:tabs>
          <w:tab w:val="num" w:pos="6095"/>
        </w:tabs>
        <w:ind w:left="6095" w:hanging="425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26"/>
        </w:tabs>
        <w:ind w:left="212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901308"/>
    <w:multiLevelType w:val="multilevel"/>
    <w:tmpl w:val="81CCE606"/>
    <w:numStyleLink w:val="a0"/>
  </w:abstractNum>
  <w:abstractNum w:abstractNumId="7">
    <w:nsid w:val="752F6755"/>
    <w:multiLevelType w:val="hybridMultilevel"/>
    <w:tmpl w:val="BF1C3102"/>
    <w:lvl w:ilvl="0" w:tplc="832C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A6"/>
    <w:rsid w:val="0003017F"/>
    <w:rsid w:val="00033C66"/>
    <w:rsid w:val="00051361"/>
    <w:rsid w:val="00067239"/>
    <w:rsid w:val="000D50C5"/>
    <w:rsid w:val="000D6C91"/>
    <w:rsid w:val="000E434F"/>
    <w:rsid w:val="001109BD"/>
    <w:rsid w:val="00124AA9"/>
    <w:rsid w:val="00132981"/>
    <w:rsid w:val="0013537E"/>
    <w:rsid w:val="00154088"/>
    <w:rsid w:val="0018366F"/>
    <w:rsid w:val="00184BD3"/>
    <w:rsid w:val="001B0930"/>
    <w:rsid w:val="001B1765"/>
    <w:rsid w:val="001D126F"/>
    <w:rsid w:val="001F4623"/>
    <w:rsid w:val="00222447"/>
    <w:rsid w:val="00225BBD"/>
    <w:rsid w:val="00245FB1"/>
    <w:rsid w:val="00270751"/>
    <w:rsid w:val="002808C9"/>
    <w:rsid w:val="00284DE8"/>
    <w:rsid w:val="002C2808"/>
    <w:rsid w:val="002E0605"/>
    <w:rsid w:val="002E4850"/>
    <w:rsid w:val="0030158D"/>
    <w:rsid w:val="003C04A6"/>
    <w:rsid w:val="003C4ADF"/>
    <w:rsid w:val="003D26CC"/>
    <w:rsid w:val="003F1FDC"/>
    <w:rsid w:val="00452484"/>
    <w:rsid w:val="00485AB5"/>
    <w:rsid w:val="004D4126"/>
    <w:rsid w:val="005055F0"/>
    <w:rsid w:val="005B38F8"/>
    <w:rsid w:val="005D1DA2"/>
    <w:rsid w:val="005F0602"/>
    <w:rsid w:val="0063448B"/>
    <w:rsid w:val="00687001"/>
    <w:rsid w:val="006A0F7A"/>
    <w:rsid w:val="006D39BE"/>
    <w:rsid w:val="0072746E"/>
    <w:rsid w:val="00746811"/>
    <w:rsid w:val="0075180B"/>
    <w:rsid w:val="007F0DAA"/>
    <w:rsid w:val="00826F2C"/>
    <w:rsid w:val="00865173"/>
    <w:rsid w:val="00890B72"/>
    <w:rsid w:val="008D3C1C"/>
    <w:rsid w:val="008D5D84"/>
    <w:rsid w:val="008F6556"/>
    <w:rsid w:val="00987DFE"/>
    <w:rsid w:val="00A238D4"/>
    <w:rsid w:val="00AA400B"/>
    <w:rsid w:val="00AF561E"/>
    <w:rsid w:val="00B47DE8"/>
    <w:rsid w:val="00B56298"/>
    <w:rsid w:val="00B93A4C"/>
    <w:rsid w:val="00BE438B"/>
    <w:rsid w:val="00C05F57"/>
    <w:rsid w:val="00C3368E"/>
    <w:rsid w:val="00C61D95"/>
    <w:rsid w:val="00C62B85"/>
    <w:rsid w:val="00CC5351"/>
    <w:rsid w:val="00CD2EF2"/>
    <w:rsid w:val="00CF0544"/>
    <w:rsid w:val="00D12820"/>
    <w:rsid w:val="00D22A95"/>
    <w:rsid w:val="00D716C2"/>
    <w:rsid w:val="00DA0488"/>
    <w:rsid w:val="00DC43AD"/>
    <w:rsid w:val="00E05C64"/>
    <w:rsid w:val="00E33A91"/>
    <w:rsid w:val="00E53A2E"/>
    <w:rsid w:val="00E826FE"/>
    <w:rsid w:val="00EA0BE4"/>
    <w:rsid w:val="00EB3AB3"/>
    <w:rsid w:val="00F215E9"/>
    <w:rsid w:val="00F6368A"/>
    <w:rsid w:val="00F84172"/>
    <w:rsid w:val="00F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D39BE"/>
    <w:pPr>
      <w:spacing w:after="60"/>
      <w:jc w:val="both"/>
    </w:pPr>
  </w:style>
  <w:style w:type="paragraph" w:styleId="10">
    <w:name w:val="heading 1"/>
    <w:basedOn w:val="a3"/>
    <w:next w:val="a3"/>
    <w:link w:val="11"/>
    <w:uiPriority w:val="9"/>
    <w:qFormat/>
    <w:rsid w:val="006D3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6D3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D3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3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63448B"/>
  </w:style>
  <w:style w:type="paragraph" w:styleId="a9">
    <w:name w:val="footer"/>
    <w:basedOn w:val="a3"/>
    <w:link w:val="aa"/>
    <w:uiPriority w:val="99"/>
    <w:unhideWhenUsed/>
    <w:rsid w:val="0063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63448B"/>
  </w:style>
  <w:style w:type="paragraph" w:customStyle="1" w:styleId="ab">
    <w:name w:val="ОРД"/>
    <w:basedOn w:val="a3"/>
    <w:link w:val="ac"/>
    <w:qFormat/>
    <w:rsid w:val="00154088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table" w:styleId="ad">
    <w:name w:val="Table Grid"/>
    <w:basedOn w:val="a5"/>
    <w:uiPriority w:val="59"/>
    <w:rsid w:val="0015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РД Знак"/>
    <w:basedOn w:val="a4"/>
    <w:link w:val="ab"/>
    <w:rsid w:val="00154088"/>
    <w:rPr>
      <w:rFonts w:ascii="Times New Roman" w:hAnsi="Times New Roman" w:cs="Times New Roman"/>
      <w:sz w:val="24"/>
    </w:rPr>
  </w:style>
  <w:style w:type="paragraph" w:styleId="ae">
    <w:name w:val="List Paragraph"/>
    <w:basedOn w:val="a3"/>
    <w:uiPriority w:val="34"/>
    <w:qFormat/>
    <w:rsid w:val="00E33A91"/>
    <w:pPr>
      <w:ind w:left="720"/>
      <w:contextualSpacing/>
    </w:pPr>
  </w:style>
  <w:style w:type="paragraph" w:customStyle="1" w:styleId="a1">
    <w:name w:val="Приложение Название"/>
    <w:basedOn w:val="10"/>
    <w:next w:val="af"/>
    <w:uiPriority w:val="29"/>
    <w:qFormat/>
    <w:rsid w:val="006D39BE"/>
    <w:pPr>
      <w:pageBreakBefore/>
      <w:numPr>
        <w:numId w:val="8"/>
      </w:numPr>
      <w:tabs>
        <w:tab w:val="num" w:pos="360"/>
      </w:tabs>
      <w:suppressAutoHyphens/>
      <w:spacing w:before="240" w:after="454"/>
      <w:jc w:val="center"/>
    </w:pPr>
    <w:rPr>
      <w:rFonts w:ascii="Times New Roman" w:hAnsi="Times New Roman"/>
      <w:caps/>
      <w:color w:val="auto"/>
      <w:sz w:val="24"/>
    </w:rPr>
  </w:style>
  <w:style w:type="paragraph" w:customStyle="1" w:styleId="1">
    <w:name w:val="Приложение Заголовок 1"/>
    <w:basedOn w:val="20"/>
    <w:next w:val="af"/>
    <w:uiPriority w:val="30"/>
    <w:qFormat/>
    <w:rsid w:val="006D39BE"/>
    <w:pPr>
      <w:numPr>
        <w:ilvl w:val="1"/>
        <w:numId w:val="8"/>
      </w:numPr>
      <w:tabs>
        <w:tab w:val="clear" w:pos="851"/>
        <w:tab w:val="num" w:pos="360"/>
      </w:tabs>
      <w:suppressAutoHyphens/>
      <w:spacing w:before="240" w:after="120"/>
      <w:ind w:left="0" w:firstLine="0"/>
    </w:pPr>
    <w:rPr>
      <w:rFonts w:ascii="Times New Roman" w:hAnsi="Times New Roman"/>
      <w:color w:val="auto"/>
      <w:sz w:val="24"/>
    </w:rPr>
  </w:style>
  <w:style w:type="numbering" w:customStyle="1" w:styleId="a0">
    <w:name w:val="Нумерация приложений"/>
    <w:uiPriority w:val="99"/>
    <w:rsid w:val="006D39BE"/>
    <w:pPr>
      <w:numPr>
        <w:numId w:val="5"/>
      </w:numPr>
    </w:pPr>
  </w:style>
  <w:style w:type="numbering" w:customStyle="1" w:styleId="a">
    <w:name w:val="Перечисление Маркер"/>
    <w:uiPriority w:val="99"/>
    <w:rsid w:val="006D39BE"/>
    <w:pPr>
      <w:numPr>
        <w:numId w:val="6"/>
      </w:numPr>
    </w:pPr>
  </w:style>
  <w:style w:type="paragraph" w:styleId="af">
    <w:name w:val="Body Text"/>
    <w:link w:val="af0"/>
    <w:rsid w:val="006D39BE"/>
    <w:pPr>
      <w:spacing w:after="0"/>
      <w:ind w:firstLine="851"/>
      <w:jc w:val="both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4"/>
    <w:link w:val="af"/>
    <w:rsid w:val="006D39BE"/>
    <w:rPr>
      <w:rFonts w:ascii="Times New Roman" w:hAnsi="Times New Roman"/>
      <w:sz w:val="24"/>
    </w:rPr>
  </w:style>
  <w:style w:type="paragraph" w:customStyle="1" w:styleId="2">
    <w:name w:val="Приложение Заголовок 2"/>
    <w:basedOn w:val="3"/>
    <w:next w:val="af"/>
    <w:uiPriority w:val="30"/>
    <w:qFormat/>
    <w:rsid w:val="006D39BE"/>
    <w:pPr>
      <w:numPr>
        <w:ilvl w:val="2"/>
        <w:numId w:val="8"/>
      </w:numPr>
      <w:tabs>
        <w:tab w:val="clear" w:pos="1701"/>
        <w:tab w:val="num" w:pos="360"/>
      </w:tabs>
      <w:suppressAutoHyphens/>
      <w:spacing w:before="240" w:after="120"/>
      <w:ind w:left="0" w:firstLine="0"/>
    </w:pPr>
    <w:rPr>
      <w:rFonts w:ascii="Times New Roman" w:hAnsi="Times New Roman"/>
      <w:b w:val="0"/>
      <w:i/>
      <w:color w:val="auto"/>
      <w:sz w:val="24"/>
    </w:rPr>
  </w:style>
  <w:style w:type="paragraph" w:customStyle="1" w:styleId="a2">
    <w:name w:val="Список Маркер"/>
    <w:basedOn w:val="af"/>
    <w:qFormat/>
    <w:rsid w:val="006D39BE"/>
    <w:pPr>
      <w:numPr>
        <w:numId w:val="7"/>
      </w:numPr>
    </w:pPr>
  </w:style>
  <w:style w:type="character" w:styleId="af1">
    <w:name w:val="annotation reference"/>
    <w:basedOn w:val="a4"/>
    <w:uiPriority w:val="99"/>
    <w:semiHidden/>
    <w:unhideWhenUsed/>
    <w:rsid w:val="006D39BE"/>
    <w:rPr>
      <w:sz w:val="16"/>
      <w:szCs w:val="16"/>
    </w:rPr>
  </w:style>
  <w:style w:type="paragraph" w:styleId="af2">
    <w:name w:val="annotation text"/>
    <w:basedOn w:val="a3"/>
    <w:link w:val="af3"/>
    <w:uiPriority w:val="99"/>
    <w:semiHidden/>
    <w:unhideWhenUsed/>
    <w:rsid w:val="006D39B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semiHidden/>
    <w:rsid w:val="006D39BE"/>
    <w:rPr>
      <w:sz w:val="20"/>
      <w:szCs w:val="20"/>
    </w:rPr>
  </w:style>
  <w:style w:type="character" w:customStyle="1" w:styleId="11">
    <w:name w:val="Заголовок 1 Знак"/>
    <w:basedOn w:val="a4"/>
    <w:link w:val="10"/>
    <w:uiPriority w:val="9"/>
    <w:rsid w:val="006D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semiHidden/>
    <w:rsid w:val="006D3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6D39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alloon Text"/>
    <w:basedOn w:val="a3"/>
    <w:link w:val="af5"/>
    <w:uiPriority w:val="99"/>
    <w:semiHidden/>
    <w:unhideWhenUsed/>
    <w:rsid w:val="006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6D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D39BE"/>
    <w:pPr>
      <w:spacing w:after="60"/>
      <w:jc w:val="both"/>
    </w:pPr>
  </w:style>
  <w:style w:type="paragraph" w:styleId="10">
    <w:name w:val="heading 1"/>
    <w:basedOn w:val="a3"/>
    <w:next w:val="a3"/>
    <w:link w:val="11"/>
    <w:uiPriority w:val="9"/>
    <w:qFormat/>
    <w:rsid w:val="006D3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1"/>
    <w:uiPriority w:val="9"/>
    <w:semiHidden/>
    <w:unhideWhenUsed/>
    <w:qFormat/>
    <w:rsid w:val="006D3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D3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3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63448B"/>
  </w:style>
  <w:style w:type="paragraph" w:styleId="a9">
    <w:name w:val="footer"/>
    <w:basedOn w:val="a3"/>
    <w:link w:val="aa"/>
    <w:uiPriority w:val="99"/>
    <w:unhideWhenUsed/>
    <w:rsid w:val="0063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63448B"/>
  </w:style>
  <w:style w:type="paragraph" w:customStyle="1" w:styleId="ab">
    <w:name w:val="ОРД"/>
    <w:basedOn w:val="a3"/>
    <w:link w:val="ac"/>
    <w:qFormat/>
    <w:rsid w:val="00154088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table" w:styleId="ad">
    <w:name w:val="Table Grid"/>
    <w:basedOn w:val="a5"/>
    <w:uiPriority w:val="59"/>
    <w:rsid w:val="0015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РД Знак"/>
    <w:basedOn w:val="a4"/>
    <w:link w:val="ab"/>
    <w:rsid w:val="00154088"/>
    <w:rPr>
      <w:rFonts w:ascii="Times New Roman" w:hAnsi="Times New Roman" w:cs="Times New Roman"/>
      <w:sz w:val="24"/>
    </w:rPr>
  </w:style>
  <w:style w:type="paragraph" w:styleId="ae">
    <w:name w:val="List Paragraph"/>
    <w:basedOn w:val="a3"/>
    <w:uiPriority w:val="34"/>
    <w:qFormat/>
    <w:rsid w:val="00E33A91"/>
    <w:pPr>
      <w:ind w:left="720"/>
      <w:contextualSpacing/>
    </w:pPr>
  </w:style>
  <w:style w:type="paragraph" w:customStyle="1" w:styleId="a1">
    <w:name w:val="Приложение Название"/>
    <w:basedOn w:val="10"/>
    <w:next w:val="af"/>
    <w:uiPriority w:val="29"/>
    <w:qFormat/>
    <w:rsid w:val="006D39BE"/>
    <w:pPr>
      <w:pageBreakBefore/>
      <w:numPr>
        <w:numId w:val="8"/>
      </w:numPr>
      <w:tabs>
        <w:tab w:val="num" w:pos="360"/>
      </w:tabs>
      <w:suppressAutoHyphens/>
      <w:spacing w:before="240" w:after="454"/>
      <w:jc w:val="center"/>
    </w:pPr>
    <w:rPr>
      <w:rFonts w:ascii="Times New Roman" w:hAnsi="Times New Roman"/>
      <w:caps/>
      <w:color w:val="auto"/>
      <w:sz w:val="24"/>
    </w:rPr>
  </w:style>
  <w:style w:type="paragraph" w:customStyle="1" w:styleId="1">
    <w:name w:val="Приложение Заголовок 1"/>
    <w:basedOn w:val="20"/>
    <w:next w:val="af"/>
    <w:uiPriority w:val="30"/>
    <w:qFormat/>
    <w:rsid w:val="006D39BE"/>
    <w:pPr>
      <w:numPr>
        <w:ilvl w:val="1"/>
        <w:numId w:val="8"/>
      </w:numPr>
      <w:tabs>
        <w:tab w:val="clear" w:pos="851"/>
        <w:tab w:val="num" w:pos="360"/>
      </w:tabs>
      <w:suppressAutoHyphens/>
      <w:spacing w:before="240" w:after="120"/>
      <w:ind w:left="0" w:firstLine="0"/>
    </w:pPr>
    <w:rPr>
      <w:rFonts w:ascii="Times New Roman" w:hAnsi="Times New Roman"/>
      <w:color w:val="auto"/>
      <w:sz w:val="24"/>
    </w:rPr>
  </w:style>
  <w:style w:type="numbering" w:customStyle="1" w:styleId="a0">
    <w:name w:val="Нумерация приложений"/>
    <w:uiPriority w:val="99"/>
    <w:rsid w:val="006D39BE"/>
    <w:pPr>
      <w:numPr>
        <w:numId w:val="5"/>
      </w:numPr>
    </w:pPr>
  </w:style>
  <w:style w:type="numbering" w:customStyle="1" w:styleId="a">
    <w:name w:val="Перечисление Маркер"/>
    <w:uiPriority w:val="99"/>
    <w:rsid w:val="006D39BE"/>
    <w:pPr>
      <w:numPr>
        <w:numId w:val="6"/>
      </w:numPr>
    </w:pPr>
  </w:style>
  <w:style w:type="paragraph" w:styleId="af">
    <w:name w:val="Body Text"/>
    <w:link w:val="af0"/>
    <w:rsid w:val="006D39BE"/>
    <w:pPr>
      <w:spacing w:after="0"/>
      <w:ind w:firstLine="851"/>
      <w:jc w:val="both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4"/>
    <w:link w:val="af"/>
    <w:rsid w:val="006D39BE"/>
    <w:rPr>
      <w:rFonts w:ascii="Times New Roman" w:hAnsi="Times New Roman"/>
      <w:sz w:val="24"/>
    </w:rPr>
  </w:style>
  <w:style w:type="paragraph" w:customStyle="1" w:styleId="2">
    <w:name w:val="Приложение Заголовок 2"/>
    <w:basedOn w:val="3"/>
    <w:next w:val="af"/>
    <w:uiPriority w:val="30"/>
    <w:qFormat/>
    <w:rsid w:val="006D39BE"/>
    <w:pPr>
      <w:numPr>
        <w:ilvl w:val="2"/>
        <w:numId w:val="8"/>
      </w:numPr>
      <w:tabs>
        <w:tab w:val="clear" w:pos="1701"/>
        <w:tab w:val="num" w:pos="360"/>
      </w:tabs>
      <w:suppressAutoHyphens/>
      <w:spacing w:before="240" w:after="120"/>
      <w:ind w:left="0" w:firstLine="0"/>
    </w:pPr>
    <w:rPr>
      <w:rFonts w:ascii="Times New Roman" w:hAnsi="Times New Roman"/>
      <w:b w:val="0"/>
      <w:i/>
      <w:color w:val="auto"/>
      <w:sz w:val="24"/>
    </w:rPr>
  </w:style>
  <w:style w:type="paragraph" w:customStyle="1" w:styleId="a2">
    <w:name w:val="Список Маркер"/>
    <w:basedOn w:val="af"/>
    <w:qFormat/>
    <w:rsid w:val="006D39BE"/>
    <w:pPr>
      <w:numPr>
        <w:numId w:val="7"/>
      </w:numPr>
    </w:pPr>
  </w:style>
  <w:style w:type="character" w:styleId="af1">
    <w:name w:val="annotation reference"/>
    <w:basedOn w:val="a4"/>
    <w:uiPriority w:val="99"/>
    <w:semiHidden/>
    <w:unhideWhenUsed/>
    <w:rsid w:val="006D39BE"/>
    <w:rPr>
      <w:sz w:val="16"/>
      <w:szCs w:val="16"/>
    </w:rPr>
  </w:style>
  <w:style w:type="paragraph" w:styleId="af2">
    <w:name w:val="annotation text"/>
    <w:basedOn w:val="a3"/>
    <w:link w:val="af3"/>
    <w:uiPriority w:val="99"/>
    <w:semiHidden/>
    <w:unhideWhenUsed/>
    <w:rsid w:val="006D39B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semiHidden/>
    <w:rsid w:val="006D39BE"/>
    <w:rPr>
      <w:sz w:val="20"/>
      <w:szCs w:val="20"/>
    </w:rPr>
  </w:style>
  <w:style w:type="character" w:customStyle="1" w:styleId="11">
    <w:name w:val="Заголовок 1 Знак"/>
    <w:basedOn w:val="a4"/>
    <w:link w:val="10"/>
    <w:uiPriority w:val="9"/>
    <w:rsid w:val="006D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semiHidden/>
    <w:rsid w:val="006D3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6D39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Balloon Text"/>
    <w:basedOn w:val="a3"/>
    <w:link w:val="af5"/>
    <w:uiPriority w:val="99"/>
    <w:semiHidden/>
    <w:unhideWhenUsed/>
    <w:rsid w:val="006D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4"/>
    <w:link w:val="af4"/>
    <w:uiPriority w:val="99"/>
    <w:semiHidden/>
    <w:rsid w:val="006D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0D2C-4952-4908-B384-3177E837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ИСПДн.инфо</dc:creator>
  <cp:lastModifiedBy>USER</cp:lastModifiedBy>
  <cp:revision>17</cp:revision>
  <dcterms:created xsi:type="dcterms:W3CDTF">2016-10-03T09:45:00Z</dcterms:created>
  <dcterms:modified xsi:type="dcterms:W3CDTF">2018-09-07T08:00:00Z</dcterms:modified>
</cp:coreProperties>
</file>